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0" w:rsidRPr="009057C8" w:rsidRDefault="00FD3F80" w:rsidP="00FD3F80">
      <w:pPr>
        <w:spacing w:after="0" w:line="360" w:lineRule="auto"/>
        <w:jc w:val="right"/>
        <w:outlineLvl w:val="0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Novo Hamburgo, ___ de _____ </w:t>
      </w:r>
      <w:proofErr w:type="spellStart"/>
      <w:r w:rsidRPr="009057C8">
        <w:rPr>
          <w:rFonts w:ascii="Arial" w:hAnsi="Arial" w:cs="Arial"/>
        </w:rPr>
        <w:t>de</w:t>
      </w:r>
      <w:proofErr w:type="spellEnd"/>
      <w:r w:rsidRPr="009057C8">
        <w:rPr>
          <w:rFonts w:ascii="Arial" w:hAnsi="Arial" w:cs="Arial"/>
        </w:rPr>
        <w:t xml:space="preserve"> 201_.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À Comissão do Programa de Pós-Graduação em Qualidade Ambiental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Universidade Feevale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Prezada Comissão: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Encaminho para apreciação da Comissão</w:t>
      </w:r>
      <w:r w:rsidR="00FD3F80" w:rsidRPr="009057C8">
        <w:rPr>
          <w:rFonts w:ascii="Arial" w:hAnsi="Arial" w:cs="Arial"/>
        </w:rPr>
        <w:t xml:space="preserve"> deste Curso, a versão final da Dissertação/Tese </w:t>
      </w:r>
      <w:r w:rsidRPr="009057C8">
        <w:rPr>
          <w:rFonts w:ascii="Arial" w:hAnsi="Arial" w:cs="Arial"/>
        </w:rPr>
        <w:t xml:space="preserve">de </w:t>
      </w:r>
      <w:r w:rsidR="00FD3F80" w:rsidRPr="009057C8">
        <w:rPr>
          <w:rFonts w:ascii="Arial" w:hAnsi="Arial" w:cs="Arial"/>
        </w:rPr>
        <w:t>Mestrado/Doutorado</w:t>
      </w:r>
      <w:r w:rsidRPr="009057C8">
        <w:rPr>
          <w:rFonts w:ascii="Arial" w:hAnsi="Arial" w:cs="Arial"/>
        </w:rPr>
        <w:t xml:space="preserve"> </w:t>
      </w:r>
      <w:proofErr w:type="gramStart"/>
      <w:r w:rsidRPr="009057C8">
        <w:rPr>
          <w:rFonts w:ascii="Arial" w:hAnsi="Arial" w:cs="Arial"/>
        </w:rPr>
        <w:t>do(</w:t>
      </w:r>
      <w:proofErr w:type="gramEnd"/>
      <w:r w:rsidRPr="009057C8">
        <w:rPr>
          <w:rFonts w:ascii="Arial" w:hAnsi="Arial" w:cs="Arial"/>
        </w:rPr>
        <w:t xml:space="preserve">a) aluno(a) </w:t>
      </w:r>
      <w:r w:rsidR="00FD3F80" w:rsidRPr="009057C8">
        <w:rPr>
          <w:rFonts w:ascii="Arial" w:hAnsi="Arial" w:cs="Arial"/>
        </w:rPr>
        <w:t>____________________________________</w:t>
      </w:r>
      <w:r w:rsidRPr="009057C8">
        <w:rPr>
          <w:rFonts w:ascii="Arial" w:hAnsi="Arial" w:cs="Arial"/>
        </w:rPr>
        <w:t xml:space="preserve">, por mim orientado(a), com as devidas alterações sugeridas pela banca.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Aproveito para responder os seguintes questionamentos: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A dissertação/tese resulta da </w:t>
      </w:r>
      <w:proofErr w:type="spellStart"/>
      <w:r w:rsidRPr="009057C8">
        <w:rPr>
          <w:rFonts w:ascii="Arial" w:hAnsi="Arial" w:cs="Arial"/>
        </w:rPr>
        <w:t>indissociabilidade</w:t>
      </w:r>
      <w:proofErr w:type="spellEnd"/>
      <w:r w:rsidRPr="009057C8">
        <w:rPr>
          <w:rFonts w:ascii="Arial" w:hAnsi="Arial" w:cs="Arial"/>
        </w:rPr>
        <w:t xml:space="preserve"> com o ensino e a extensão?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057C8">
        <w:rPr>
          <w:rFonts w:ascii="Arial" w:hAnsi="Arial" w:cs="Arial"/>
        </w:rPr>
        <w:t>(  )</w:t>
      </w:r>
      <w:proofErr w:type="gramEnd"/>
      <w:r w:rsidRPr="009057C8">
        <w:rPr>
          <w:rFonts w:ascii="Arial" w:hAnsi="Arial" w:cs="Arial"/>
        </w:rPr>
        <w:t xml:space="preserve"> Não (  ) Sim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Descreva de que forma se deu esta </w:t>
      </w:r>
      <w:proofErr w:type="spellStart"/>
      <w:r w:rsidRPr="009057C8">
        <w:rPr>
          <w:rFonts w:ascii="Arial" w:hAnsi="Arial" w:cs="Arial"/>
        </w:rPr>
        <w:t>indissociabilidade</w:t>
      </w:r>
      <w:proofErr w:type="spellEnd"/>
      <w:r w:rsidRPr="009057C8">
        <w:rPr>
          <w:rFonts w:ascii="Arial" w:hAnsi="Arial" w:cs="Arial"/>
        </w:rPr>
        <w:t>: __________________________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_____________________________________________________________________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A dissertação/tese tem vínculo com algum projeto de extensão Institucional?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057C8">
        <w:rPr>
          <w:rFonts w:ascii="Arial" w:hAnsi="Arial" w:cs="Arial"/>
        </w:rPr>
        <w:t>(  )</w:t>
      </w:r>
      <w:proofErr w:type="gramEnd"/>
      <w:r w:rsidRPr="009057C8">
        <w:rPr>
          <w:rFonts w:ascii="Arial" w:hAnsi="Arial" w:cs="Arial"/>
        </w:rPr>
        <w:t xml:space="preserve"> Não (  ) Sim Qual?_____________________________________________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A dissertação/tese possui alguma relação com alguma disciplina da Graduação ou da Pós-graduação?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057C8">
        <w:rPr>
          <w:rFonts w:ascii="Arial" w:hAnsi="Arial" w:cs="Arial"/>
        </w:rPr>
        <w:t>(  )</w:t>
      </w:r>
      <w:proofErr w:type="gramEnd"/>
      <w:r w:rsidRPr="009057C8">
        <w:rPr>
          <w:rFonts w:ascii="Arial" w:hAnsi="Arial" w:cs="Arial"/>
        </w:rPr>
        <w:t xml:space="preserve"> Não (  ) Sim Qual?_____________________________________________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Sendo o que tinha para o momento, coloco-me à disposição para os esclarecimentos que se fizerem necessários.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Atenciosamente,</w:t>
      </w:r>
    </w:p>
    <w:p w:rsidR="00F47C36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9057C8" w:rsidRPr="009057C8" w:rsidRDefault="009057C8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___________________________________</w:t>
      </w:r>
    </w:p>
    <w:p w:rsidR="00FD3F80" w:rsidRPr="009057C8" w:rsidRDefault="00FD3F80" w:rsidP="00FD3F8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057C8">
        <w:rPr>
          <w:rFonts w:ascii="Arial" w:hAnsi="Arial" w:cs="Arial"/>
        </w:rPr>
        <w:t>Prof.(</w:t>
      </w:r>
      <w:proofErr w:type="gramEnd"/>
      <w:r w:rsidRPr="009057C8">
        <w:rPr>
          <w:rFonts w:ascii="Arial" w:hAnsi="Arial" w:cs="Arial"/>
        </w:rPr>
        <w:t>ª) Dr.(ª) (nome e assinatura do orientador)</w:t>
      </w:r>
      <w:bookmarkStart w:id="0" w:name="_GoBack"/>
      <w:bookmarkEnd w:id="0"/>
    </w:p>
    <w:p w:rsidR="00FD3F80" w:rsidRDefault="00FD3F80" w:rsidP="00F47C36">
      <w:pPr>
        <w:spacing w:after="0" w:line="360" w:lineRule="auto"/>
        <w:jc w:val="both"/>
        <w:rPr>
          <w:rFonts w:ascii="Arial" w:hAnsi="Arial" w:cs="Arial"/>
        </w:rPr>
      </w:pPr>
    </w:p>
    <w:p w:rsidR="009057C8" w:rsidRPr="009057C8" w:rsidRDefault="009057C8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___________________________________</w:t>
      </w:r>
    </w:p>
    <w:p w:rsidR="00F47C36" w:rsidRPr="009057C8" w:rsidRDefault="00FD3F80" w:rsidP="00FD3F80">
      <w:pPr>
        <w:spacing w:after="0" w:line="360" w:lineRule="auto"/>
        <w:rPr>
          <w:rFonts w:ascii="Arial" w:hAnsi="Arial" w:cs="Arial"/>
        </w:rPr>
      </w:pPr>
      <w:r w:rsidRPr="009057C8">
        <w:rPr>
          <w:rFonts w:ascii="Arial" w:hAnsi="Arial" w:cs="Arial"/>
        </w:rPr>
        <w:t>(</w:t>
      </w:r>
      <w:proofErr w:type="gramStart"/>
      <w:r w:rsidRPr="009057C8">
        <w:rPr>
          <w:rFonts w:ascii="Arial" w:hAnsi="Arial" w:cs="Arial"/>
        </w:rPr>
        <w:t>nome</w:t>
      </w:r>
      <w:proofErr w:type="gramEnd"/>
      <w:r w:rsidRPr="009057C8">
        <w:rPr>
          <w:rFonts w:ascii="Arial" w:hAnsi="Arial" w:cs="Arial"/>
        </w:rPr>
        <w:t xml:space="preserve"> e assinatura do aluno)</w:t>
      </w:r>
    </w:p>
    <w:sectPr w:rsidR="00F47C36" w:rsidRPr="009057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28" w:rsidRDefault="00A87B28" w:rsidP="006B6404">
      <w:pPr>
        <w:spacing w:after="0" w:line="240" w:lineRule="auto"/>
      </w:pPr>
      <w:r>
        <w:separator/>
      </w:r>
    </w:p>
  </w:endnote>
  <w:endnote w:type="continuationSeparator" w:id="0">
    <w:p w:rsidR="00A87B28" w:rsidRDefault="00A87B28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3056D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28" w:rsidRDefault="00A87B28" w:rsidP="006B6404">
      <w:pPr>
        <w:spacing w:after="0" w:line="240" w:lineRule="auto"/>
      </w:pPr>
      <w:r>
        <w:separator/>
      </w:r>
    </w:p>
  </w:footnote>
  <w:footnote w:type="continuationSeparator" w:id="0">
    <w:p w:rsidR="00A87B28" w:rsidRDefault="00A87B28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27188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27188D"/>
    <w:rsid w:val="003056D6"/>
    <w:rsid w:val="00404193"/>
    <w:rsid w:val="0065742C"/>
    <w:rsid w:val="006B6404"/>
    <w:rsid w:val="009057C8"/>
    <w:rsid w:val="00A87B28"/>
    <w:rsid w:val="00C409FD"/>
    <w:rsid w:val="00F47C3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DF93248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71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7188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0BE6-E3D1-4617-A098-75589B70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2</cp:revision>
  <cp:lastPrinted>2015-02-09T17:36:00Z</cp:lastPrinted>
  <dcterms:created xsi:type="dcterms:W3CDTF">2019-07-19T23:30:00Z</dcterms:created>
  <dcterms:modified xsi:type="dcterms:W3CDTF">2019-07-19T23:30:00Z</dcterms:modified>
</cp:coreProperties>
</file>